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183C92F5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7A62CE">
        <w:t>октябр</w:t>
      </w:r>
      <w:r w:rsidR="005A1C98">
        <w:t>ь</w:t>
      </w:r>
      <w:r w:rsidR="00DE4EEA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14BE9BD7" w:rsidR="001C33B7" w:rsidRPr="00911555" w:rsidRDefault="0091155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70CFD88F" w:rsidR="001C33B7" w:rsidRPr="00F518DD" w:rsidRDefault="0091155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59989A5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4E666408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629A8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009A2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3965F7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3CABE663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3FAE30FC" w:rsidR="001C33B7" w:rsidRPr="00F518DD" w:rsidRDefault="0091155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529957CB" w:rsidR="001C33B7" w:rsidRPr="00911555" w:rsidRDefault="0091155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0DDA3AE" w:rsidR="001C33B7" w:rsidRPr="00911555" w:rsidRDefault="0091155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1013DF83" w:rsidR="001C33B7" w:rsidRPr="00911555" w:rsidRDefault="0091155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61,98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2BCBD525" w:rsidR="005C10EC" w:rsidRPr="00F518DD" w:rsidRDefault="00F518D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5EDEFA0" w:rsidR="005C10EC" w:rsidRPr="00F518DD" w:rsidRDefault="00F518D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15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5FCD6C7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73444ADB" w:rsidR="005C10EC" w:rsidRPr="00F518DD" w:rsidRDefault="00F518D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4C492AE" w:rsidR="005C10EC" w:rsidRPr="00F518DD" w:rsidRDefault="00F518D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15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54D1954B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3DA360DC" w:rsidR="005C10EC" w:rsidRPr="00911555" w:rsidRDefault="0091155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6,49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2A7BB8C" w:rsidR="005C10EC" w:rsidRPr="00CC2114" w:rsidRDefault="005220A3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88B12B1" w:rsidR="005C10EC" w:rsidRPr="00CC2114" w:rsidRDefault="005220A3" w:rsidP="00AF496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1D0BEA5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02EAEAF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68C2311E" w:rsidR="001C33B7" w:rsidRPr="00F518DD" w:rsidRDefault="0091155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1CC3C290" w:rsidR="001C33B7" w:rsidRPr="00F518DD" w:rsidRDefault="00911555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6BBAE48A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3495A3D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99DC4D9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BB3BE71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D53320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2814B43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6B21057F" w:rsidR="001C33B7" w:rsidRPr="00F518DD" w:rsidRDefault="0091155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4E68E349" w:rsidR="001C33B7" w:rsidRPr="00F518DD" w:rsidRDefault="00911555" w:rsidP="00AB209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577EB524" w:rsidR="001C33B7" w:rsidRPr="00911555" w:rsidRDefault="0091155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677B1AB4" w:rsidR="001C33B7" w:rsidRPr="00911555" w:rsidRDefault="0091155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68,47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E3DCD"/>
    <w:rsid w:val="00756C4B"/>
    <w:rsid w:val="007A62CE"/>
    <w:rsid w:val="007B24B0"/>
    <w:rsid w:val="007E006C"/>
    <w:rsid w:val="00885B6D"/>
    <w:rsid w:val="00911555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C2114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49</cp:revision>
  <cp:lastPrinted>2021-06-04T07:24:00Z</cp:lastPrinted>
  <dcterms:created xsi:type="dcterms:W3CDTF">2019-04-29T05:08:00Z</dcterms:created>
  <dcterms:modified xsi:type="dcterms:W3CDTF">2021-11-09T06:27:00Z</dcterms:modified>
</cp:coreProperties>
</file>